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rozpoznawali lądu, dostrzegli jednak jakąś zatokę mającą płaskie wybrzeże, do którego zamierzali, o ile można,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dzień stał się, (tej) ziemi nie poznawali, zatokę zaś jakąś oglądali, mającą plażę, ku której planowali, jeśli mogliby, wypchnąć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zobaczyli ląd, lecz nie potrafili go rozpoznać. Dostrzegli jednak jakąś zatokę o płaskim wybrzeżu. Do niego — o ile się da — zamierzali przybić.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jednak zobaczyli jakąś zatokę o płaskim wybrzeżu, do którego postanowili, jeśli będzie można, przybić 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poznali ziemi; wszakże obaczyli niejaką odnogę mającą brzeg, do którego uradzili jeźliby mogło być,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poznawali ziemie, wszakoż ujźrzeli niektórą odnogę mającą brzeg, do której myślili, jeśliby mogli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nastał, nie rozpoznawali lądu, widzieli jednak jakąś zatokę o płaskim wybrzeżu, do którego chcieli jeśliby się dało – doprowadzić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nie rozpoznali lądu, spostrzegli tylko jakąś zatokę o płaskim wybrzeżu, do którego chcieli, jeżeli będzie można, podprowadzić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widzieli jednak jakąś zatokę o płaskim wybrzeżu, do którego chcieli, jeśli będzie można, doprowadzić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żeglarze nie rozpoznali lądu. Spostrzegli jedynie jakąś zatokę i plażę, do której postanowili skierować statek, jeśli to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zrobiło się widno, nie mogli rozpoznać tego lądu. Spostrzegli jakąś zatokę z plażą i tam postanowili, gdyby tylko było możliwe, wprowadzić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świcie nie mogli jeszcze rozpoznać, co to za ziemia, zauważyli jednak zatokę z płaskim wybrzeżem. Postanowili więc, o ile to możliwe, dobić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 nie rozpoznali lądu, ale zauważyli jakąś małą zatokę o płytkim wybrzeżu, do której, o ile to będzie możliwe, chcieli podprowadzić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не пізнали землі, а побачили якусь затоку, що мала пісок, до якого й хотіли, якщо можливо, причалити кораблем.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nie poznali tego kraju; ale zobaczyli jakąś zatokę mającą plażę, do której jeśli zdołają planowali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nie rozpoznali, co to za ląd, ale spotrzegli zatokę z piaszczystą plażą i tam postanowili, jeśliby się udało, osadzić statek na mieliźnie.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nastał dzień, nie mogli rozpoznać lądu, lecz dostrzegłszy pewną zatokę z niskim wybrzeżem, zdecydowali się, jeśli to możliwe, doprowadzić statek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mogli rozpoznać lądu. Dostrzegli jednak zatokę z płaskim wybrzeżem i zastanawiali się, czy udałoby się tam zacumować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2024-05-20T01:25:25Z</dcterms:modified>
</cp:coreProperties>
</file>