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uratować Pawła, nie dopuścił do tego. Rozkazał natomiast tym, którzy umieją pływać, aby pierwsi skoczyli do morza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powstrzymał ich od tego zamiaru. Potem rozkazał, aby ci, którzy umieją pływać, skoczyli pierwsi do morza i wyszli na brzeg;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chcąc zachować Pawła, pohamował je od tego przedsięwzięcia i rozkazał tym, którzy mogli pływać, aby się wprzód w morze puścili i na brzeg wyszli;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Rotmistrz, chcąc zachować Pawła, nie dopuścił uczynić, i rozkazał, aby ci, którzy mogli pływać, naprzód się puścili i wypłynęli, i na brzeg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 i rozkazał, żeby ci, którzy umieją pływać, pierwsi rzucili się do morza i 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chciał uratować Pawła, więc ich powstrzymał. Potem rozkazał, aby ci, którzy umieją pływać, pierwsi skoczyli do wody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centurion, chcąc ocalić Pawła, powstrzymał ich od tego zamiaru. Rozkazał im, by umiejący pływać pierwsi skoczyli i wyszli na ląd,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jednak, chcąc ocalić Pawła, powstrzymał ich od wykonania tego zamiaru. Dał więc rozkaz, aby ci, którzy umieją pływać, rzucili się pierwsi do wody i płynęli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zamiarze przeszkodził im setnik, który chciał uratować Pawła. Dał im rozkaz, aby ci, którzy umieją pływać, pierwsi wskoczyli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 же, бажаючи зберегти Павла, стримав їх від того наміру і наказав тим, що можуть плавати, першими скакати й виходити на берег,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chcąc bezpiecznie dostawić Pawła, pohamował ich od tego zamiaru, lecz także rozkazał tym, co umieli pływać, by rzucili się w dół oraz pierwsi wychodzili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dowódca, chcąc ocalić Sza'ula, powstrzymał ich przed realizacją tego planu. Nakazał, aby kto umie pływać, skoczył ze statku najpierw i zmierzał do brzegu,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pragnął ocalić Pawła i powstrzymał ich od tego zamiaru. I kazał tym, którzy umieli pływać, żeby rzucili się w morze i pierwsi dostali się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Juliusz, chcąc oszczędzić Pawła, zabronił im tego. Wszystkim umiejącym pływać rozkazał wyskoczyć za burtę i dopłynąć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2024-05-20T01:55:57Z</dcterms:modified>
</cp:coreProperties>
</file>