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przemieszczając się z trudem wzdłuż niej, dobiliśmy do pewnego miejsca o nazwie Piękne Przystanie,* w pobliżu miasta Lasea.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żeglując wzdłuż niej, przyszliśmy do miejsca pewnego, nazywanego "Piękne Przystanie", którego blisko miasto było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Piękne Przystanie l. Dobre Porty : ok. 96 km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2024-05-20T02:03:03Z</dcterms:modified>
</cp:coreProperties>
</file>