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potajemnie, lecz za wiedzą swej żony, zachował dla siebie część zapłaty. Resztę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wiedzą swojej żony 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pieniędzy, a pewną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nieco z onych pieniędzy z wiadomością żony swojej, a przyniósłszy część niejaką, 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z pieniędzy za rolą, z wiadomością żony swej, a przyniózszy część niektórą, położył przed nogi apostolskie.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jakąś część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zachował dla siebie część pieniędzy,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odłożył sobie część zapłaty,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porozumieniu z żoną zatrzymał dla siebie część zapłaty. Resztę przyniósł i złożył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odjął sobie coś z zapłaty za wiedzą żony i tylko pewną część przyniósł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porozumieniu z żoną zatrzymał dla siebie część pieniędzy, a drugą część zaniósł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pieniędzy za wiedzą żony zatrzymał dla siebie, a resztę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приховав частину грошей, - про це знала дружина, - і, принісши іншу частину,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zabrał sobie trochę z ceny, za wiedzą swojej żony. Przyniósł też pewną część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zatrzymał sobie część dochodu, choć część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wiedzą żony potajemnie zatrzymał część zapłaty, a tylko część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jej zgodą wziął jednak część pieniędzy dla siebie, a resztę zaniósł apostołom, mówiąc, że to cała kwota.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2024-04-30T05:00:59Z</dcterms:modified>
</cp:coreProperties>
</file>