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40"/>
        <w:gridCol w:w="5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usłyszeli słowa te zarówno kapłan i dowódca straży świątyni i arcykapłani byli w niepokoju co do nich co kolwiek oby stało się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dowódca straży świątynnej* oraz arcykapłani usłyszeli te słowa, byli zakłopotani co do nich, co też się stało.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usłyszeli słowa te komendant świątyni i arcykapłani, byli w niepewności co do nich, co stałoby się 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usłyszeli słowa te zarówno kapłan i dowódca straży świątyni i arcykapłani byli w niepokoju co do nich co- kolwiek oby stało się to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22:4&lt;/x&gt;; &lt;x&gt;510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2024-04-30T07:42:27Z</dcterms:modified>
</cp:coreProperties>
</file>