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tym imieniu. Wy tymczasem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zakazaliśmy wam surowo, żebyście w tym imieniu nie nauczali? A oto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Izaliśmy wam surowo nie zakazali, abyście w tem imieniu nie uczyli? A oto napełniliście Jeruzalem nauką waszą i chcecie na nas wprowadzić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Rozkazując rozkazaliśmy, abyście w imię to nie uczyli: a oto napełniliście Jeruzalem nauką waszą i chcecie na nas przywieść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to imię, a oto napełniliście Jeruzalem waszą nauką i chcecie ściągnąć na nas [odpowiedzialność za]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Nakazaliśmy wam surowo, abyście w tym imieniu nie uczyli, a oto napełniliście nauką waszą Jerozolimę i chcecie ściągnąć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Nakazaliśmy wam surowo, abyście nie nauczali w to Imię, a oto napełniliście Jeruzalem waszą nauką i chcecie ściągnąć na nas krew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„Surowo zabroniliśmy wam nauczać w to imię. Tymczasem wasze nauczanie rozlega się w całym Jeruzalem. Czy w ten sposób chcecie ściągnąć na nas krew tego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„Nakazaliśmy wam wyraźnie, żebyście nie nauczali w tym imieniu, a oto wy napełniliście Jeruzalem swoją nauką i chcecie obciążyć nas winą za krew owego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Nakazaliśmy wam surowo, abyście nie nauczali w imieniu tego człowieka. Tymczasem wasza nauka rozchodzi się po całej Jerozolimie. A w dodatku chcecie nas obciążyć odpowiedzialnością za jego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ʼCzyż nie zabroniliśmy wam surowo nauczania w to imię? Wy jednak dalej głosicie waszą naukę w całej Jerozolimie i chcecie ściągnąć na nas krew tego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nakazaliśmy wam rozkazem, by nie nauczać przy tym imieniu? A oto waszym nauczaniem napełniliście Jerozolimę oraz chcecie sprowadzić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"Przykazaliśmy wam surowo nie nauczać w tym imieniu! I proszę! W całym Jeruszalaim pełno waszej nauki, co więcej, postanowiliście sobie nas obarczyć winą za śmierć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”Stanowczo wam rozkazaliśmy, żebyście już nie nauczali z powoływaniem się na to imię, lecz oto napełniliście Jerozolimę waszą nauką i chcecie sprowadzić na nas krew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zakazaliśmy wam nauczać o tym człowieku? Tymczasem wy zaraziliście swoją nauką całą Jerozolimę i chcecie obarczyć nas winą za jego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2024-04-30T00:35:48Z</dcterms:modified>
</cp:coreProperties>
</file>