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5"/>
        <w:gridCol w:w="6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nakazem nakazaliśmy wam aby nie nauczać w imieniu tym i oto wypełniliście Jeruzalem nauką waszą i chcecie sprowadzić na nas krew człowieka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Nakazem zakazaliśmy wam nauczać w tym imieniu,* a oto napełniliście Jerozolimę waszą nauką i chcecie na nas ściągnąć krew tego człowieka.**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["Nie]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nakazem nakazaliśmy wam, aby nie nauczać na imieniu tym? I oto wypełniliście Jeruzalem nauczaniem waszym, i chcecie przyprowadzić na nas krew człowieka tego."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nakazem nakazaliśmy wam aby nie nauczać w imieniu tym i oto wypełniliście Jeruzalem nauką waszą i chcecie sprowadzić na nas krew człowieka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4:18&lt;/x&gt;; &lt;x&gt;510 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Kazania apostołów winą za śmierć Jezusa obciążały przywódców żydowskich (&lt;x&gt;510 2:23&lt;/x&gt;;&lt;x&gt;510 3:13-15&lt;/x&gt;;&lt;x&gt;510 4:10-11&lt;/x&gt;). Zob. także &lt;x&gt;470 27:25&lt;/x&gt;.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23:35&lt;/x&gt;; &lt;x&gt;470 27:25&lt;/x&gt;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2024-04-30T05:06:49Z</dcterms:modified>
</cp:coreProperties>
</file>