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pozostając tobie pozostawał i zostawszy sprzedanym w twojej władzy był dlaczego po co położyłeś w sercu twoim sprawę tę nie skłamałeś ludziom ale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gdy należała do ciebie, nie była twoją, a po sprzedaniu, czy (należność) nie pozostawała w twojej mocy? Co sprawiło, że dopuściłeś w sercu do tego czynu? Nie skłamałeś ludziom, lecz Bogu.*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nie trwając dla ciebie trwałby* i sprzedany w twojej władzy był? Dlaczego po co** położyłeś sobie w sercu twym sprawę tę? Nie skłamałeś ludziom, ale Bogu".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pozostając tobie pozostawał i zostawszy sprzedanym w twojej władzy był dlaczego po co położyłeś w sercu twoim sprawę tę nie skłamałeś ludziom ale 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Grzechem małżonków nie było zachowanie części pieniędzy, ale obłuda, która jak kwas przeżera wszystko (&lt;x&gt;490 12:1-3&lt;/x&gt;). Może dlatego Bóg postanowił to wykroczenie potraktować tak surowo.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ten teren. Sens: Nie musiałeś sprzedawać. Mógłbyś go zachowywać dla siebie.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Pleonastyczne użycie.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2024-04-30T02:32:56Z</dcterms:modified>
</cp:coreProperties>
</file>