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7"/>
        <w:gridCol w:w="5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przekonani zaś przez niego i przywoławszy wysłanników wychłostawszy nakazali nie mówić w imieniu Jezusa i uwolnili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przywołali apostołów, wychłostali ich,* zabronili im mówić w imieniu Jezusa** i zwolnili 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przywoławszy do siebie wysłanników, zbiwszy* nakazali nie mówić na imieniu Jezusa. i uwolnili.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przekonani zaś (przez) niego i przywoławszy wysłanników wychłostawszy nakazali nie mówić w imieniu Jezusa i uwolnili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przywołali apostołów, wymierzyli im chłostę, zabronili mówić w imieniu Jezusa i zwolnili.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posłuchali go. A przywoławszy apostołów, ubiczowali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zabronili im mówić w imię Jezusa, a potem ich wypuścili.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usłuchali go. A zawoławszy Apostołów i ubiwszy je, zakazali, aby nie mówili w imieniu Jezusowem; i wypuścili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wezwawszy apostołów, ubiwszy je, zakazali, aby zgoła nie mówili w imię Jezusowe, i puścili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przywoławszy Apostołów, kazali ich ubiczować i zabronili im przemawiać w imię Jezusa, a potem zwolnili.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usłuchali go, i przywoławszy apostołów, kazali ich wychłostać, zabronili im mówić w imieniu Jezusa i zwolnili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Przywołali apostołów i kazali ich ubiczować. Zabronili im też mówić w imię Jezusa. Potem ich zwolnili.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Przywołali apostołów i kazali ich wychłostać. Potem zabronili im przemawiać w imię Jezusa i uwolnili.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Wezwali do siebie apostołów, poddali chłoście, zakazali przemawiać w imię Jezusa i wypuścili.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Przekonani przez Gamaliela, wezwali apostołów, skazali ich na karę chłosty, a potem uwolnili, zabraniając im przemawiać w imieniu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Zgodzili się z nim. Wezwali apostołów, ukarali chłostą nakazując, aby nie przemawiali w imię Jezusa i wypuścili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покликавши апостолів, побили їх, пригрозили не говорити в ім'я Ісуса, відпустили.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przez niego przekonani. Potem przywołali apostołów, złoili im skórę oraz nakazali, by nie mówić przy imieniu Jezusa; po czym ich uwolnili.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wezwaniu wysłanników i wychłostaniu ich przykazali im nie przemawiać w imieniu Jeszui i puścili ich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Usłuchali go zatem i wezwawszy apostołów, wychłostali ich i rozkazali im, żeby przestali mówić z powoływaniem się na imię Jezusa, i pozwolili im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Wezwali więc ponownie apostołów i kazali ich ubiczować. Zabronili im też przemawiać w imieniu Jezusa i wypuścili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10:17&lt;/x&gt;; &lt;x&gt;470 23:34&lt;/x&gt;; &lt;x&gt;480 13:9&lt;/x&gt;; &lt;x&gt;510 22:19&lt;/x&gt;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4:18&lt;/x&gt;; &lt;x&gt;510 5:28&lt;/x&gt;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ostrej chłoście.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2024-04-30T01:28:04Z</dcterms:modified>
</cp:coreProperties>
</file>