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6"/>
        <w:gridCol w:w="5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Uciekł zaś Mojżesz na słowo to i stał się przechodniem w ziemi madiańskiej gdzie zrodził synów dwóch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tego słowa Mojżesz uciekł i stał się przychodniem w ziemi madiańskiej,* ** gdzie zrodził dwóch synów.***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Uciekł zaś Mojżesz na słowo to i stał się mieszkającym obok w ziemi Madian, gdzie zrodził synów dwóch.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Uciekł zaś Mojżesz na słowo to i stał się przechodniem w ziemi madiańskiej gdzie zrodził synów dwóch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 sprawiły, że Mojżesz uciekł z Egiptu i stał się przychodniem w ziemi madiamskiej. Tam urodziło mu się dwóch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Mojżesz uciekł i był cudzoziemcem w ziemi Madian, gdzie spłodził dwóch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uciekł Mojżesz za temi słowy i był przychodniem w ziemi Madyjańskiej, gdzie spłodził dwóch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uciekł Mojżesz dla słowa tego, i zstał się przychodniem w ziemi Madiańskiej, gdzie zrodził dwu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Mojżesz uciekł i żył jako cudzoziemiec w ziemi Madian, gdzie urodziło mu się dwóch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uciekł Mojżesz z powodu tego słowa, i stał się przychodniem w ziemi madiańskiej, gdzie zrodził dwóch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usłyszał te słowa, uciekł i żył jako cudzoziemiec w ziemi Madian, gdzie mu się urodziło dwóch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to usłyszał, uciekł i przebywał jako cudzoziemiec w kraju Madianitów, gdzie urodziło mu się dwóch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Uciekł Mojżesz z powodu tych słów i został wygnańcem w krainie Madian. Tam zrodził dwóch synów.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uciekł Mojżesz słysząc te słowa. Zamieszkał jako cudzoziemiec wśród Midianitów, gdzie urodziło mu się dwóch synów.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te słowa Mojżesz uciekł i zamieszkał jako cudzoziemiec w ziemi Madian, gdzie urodziło mu się dwóch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слово втік Мойсей і став чужинцем в Мадіямській землі, де породив двох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Mojżesz uciekł na to słowo i stał się cudzoziemcem na ziemi Madian, gdzie spłodził dwóch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Mosze uciekł z kraju i stał się wygnańcem w ziemi Midian, i miał tam dwóch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Mojżesz ratował się ucieczką i stal się osiadłym przybyszem w ziemi Midian, gdzie został ojcem dwóch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Mojżesz uciekł z Egiptu i zamieszkał jako cudzoziemiec w kraju Madian. Tam urodziło mu się dwóch synów.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Midianici, Μαδιάμ, lud półkoczowniczy zamieszkujący Płw. Arabski, trudniący się m.in. hodowlą wielbłądów. W czasach sędziów (XII/XI w. p. Chr.) weszli w koalicję z Amalekitami przeciw Izraelowi.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2:21-22&lt;/x&gt;; &lt;x&gt;20 4:20&lt;/x&gt;; &lt;x&gt;20 18:3-4&lt;/x&gt;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2024-05-05T23:10:21Z</dcterms:modified>
</cp:coreProperties>
</file>