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0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Mi tron zaś ziemia podnóżek stóp moich jaki dom zbudujecie Mi mówi Pan lub które miejsce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stóp; jaki dom mi zbudujecie – mówi Pan – albo jakie jest miejsce mojego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«Niebo mi tronem, zaś ziemia podnóżkiem nóg mych; jaki dom zbudujecie mi, mówi Pan, lub które miejsce uspokojenia mego?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Mi tron zaś ziemia podnóżek stóp moich jaki dom zbudujecie Mi mówi Pan lub które miejsce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dla mych stóp. Jaki dom mi zbudujecie? — mówi Pan. — Jakie miejsce, w którym mógłbym odpocząć?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stóp. Jakiż dom mi zbudujecie, mówi Pan, albo gdzie jest miejsce mego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stolica moja, a ziemia podnóżek nóg moich. Cóż mi za dom zbudujecie, mówi Pan, albo które jest miejsce odpocznienia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mi stolicą, a ziemia podnóżkiem nóg moich. Cóż mi za dom zbudujecie, mówi Pan? Abo które jest miejsce odpoczynienia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moją stolicą, a ziemia podnóżkiem stóp moich. Jakiż dom zbudujecie Mi, mówi Pan, albo gdzież miejsce odpoczynku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tronem moim, A ziemia podnóżkiem stóp moich; Jaki dom zbudujecie mi, mówi Pan, Albo jakie jest miejsce odpocznienia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stóp. Jaki dom Mi zbudujecie, mówi Pan, albo gdzie jest miejsce Mego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stóp moich. Jakiż dom możecie Mi zbudować - mówi Pan, i gdzie jest miejsce, w którym miałbym odpocząć?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Niebo mi tronem, a ziemia podnóżkiem stóp moich. Jaki zbudujecie mi dom — pyta Pan — albo gdzie miejsce mego odpoczynku?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Niebiosa są moim tronem, a ziemia moim podnóżkiem. Jaki więc dom chcecie mi zbudować, mówi Pan. Czy jest takie miejsce, gdzie mógłbym zamieszkać?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moim jest niebo, ziemia podnóżkiem nóg moich. Jaki dom możecie mi zbudować? - mówi Pan. Albo jakie miejsce może być dla mnie wytchnieniem?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Небо - мій престол, земля - підніжжя моїх ніг. Який храм збудуєте мені, каже Господь, або яке місце для мого спочинку?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nóg; jaki mi dom zbudujecie, mówi Pan, lub które jest miejsce mojego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"Niebo jest tronem moim - mówi Adonai -a ziemia jest podnóżkiem moim. Jakiż to dom możecie mi zbudować? Jakież miejsce obmyślić dla mojego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ʼNiebo jest moim tronem, a ziemia moim podnóżkiem. Jakiż dom mi zbudujecie – mówi Pan – albo co jest miejscem mego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„Bóg mówi: Niebo jest moim tronem, a ziemia jedynie moim podnóżkiem. Jaki więc dom Mi zbudujecie? Jakie miejsce odpoczynku?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2024-05-05T21:57:34Z</dcterms:modified>
</cp:coreProperties>
</file>