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ewangelię o Królestwie Bożym* i o imieniu Jezusa Chrystusa,** dawali się ochrzcić,*** zarówno mężczyźni, jak i 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uwierzyli Filipowi głoszącemu dobrą nowinę o królestwie Boga i imieniu Jezusa Pomazańca, dawali się zanurzać mężowie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16:16&lt;/x&gt;; &lt;x&gt;510 2:38&lt;/x&gt;; &lt;x&gt;510 10:48&lt;/x&gt;; &lt;x&gt;510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2024-04-29T19:20:27Z</dcterms:modified>
</cp:coreProperties>
</file>