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2"/>
        <w:gridCol w:w="3138"/>
        <w:gridCol w:w="4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zszedłszy modlili się o nich żeby otrzymaliby 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 przybyciu modlili się o nich, aby otrzymali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zszedłszy pomodlili się za nich, żeby wzięli Ducha Świętego,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zszedłszy modlili się o nich żeby otrzymaliby Ducha Świętego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2024-04-29T21:00:32Z</dcterms:modified>
</cp:coreProperties>
</file>