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0"/>
        <w:gridCol w:w="53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bowiem był na nikogo z nich spadający jedynie zaś którzy są zanurzeni byli w imię Pana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nikogo bowiem z nich jeszcze nie zstąpił, byli jedynie ochrzczeni w imię Pana Jezusa.*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nie bowiem był na nikogo (z) nich (spadł), jedynie zaś zanurzeni byli w imię Pana,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bowiem był na nikogo (z) nich spadający jedynie zaś którzy są zanurzeni byli w imię Pana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6:3&lt;/x&gt;; &lt;x&gt;550 3:27&lt;/x&gt;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2024-04-29T21:44:06Z</dcterms:modified>
</cp:coreProperties>
</file>