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Wkładali zatem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kładli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a oni przyjmowali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 nie wkładali ręce, i brali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kładli [Apostołowie]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Nakładali na nich ręce, a oni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Nałożyli więc na nich ręce i otrzymali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na których Piotr i Jan nakładali ręce, przyjmowali dar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ci, na których wkładali ręce,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поклали на них руки - і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 i 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Kefa i Jochanan kładli na nich ręce, ci otrzymywali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wkładali na nich ręce i ci odtąd otrzymywali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Jan kładli więc na nich ręce, a ci przyjmowali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2024-04-29T18:16:29Z</dcterms:modified>
</cp:coreProperties>
</file>