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że przez nałożenie rąk wysłanników jest dawany Duch Święty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Szymon spostrzegł, że Duch bywa udzielany przez nakładanie rąk apostołów, przyniósł im pieniądze*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Szymon, że przez nałożenie rąk wysłanników jest dawany Duch, przyniósł im pieniądze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że przez nałożenie rąk wysłanników jest dawany Duch Święty przyniósł im pieniądze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pieniądze, χρήματα.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2024-04-29T19:20:18Z</dcterms:modified>
</cp:coreProperties>
</file>