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"Dajcie i mnie władzę tę, aby (na) którego nałożę ręce, brał* Ducha Świętego".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2024-04-29T21:44:01Z</dcterms:modified>
</cp:coreProperties>
</file>