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 mu jednak: Niech twe srebro przepadnie wraz z tobą, ponieważ sądziłeś, że dar Boga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Piotr: Niech zginą z tobą twoje pieniądze, bo sądziłeś,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Pieniądze twoje niech z tobą będą na zginienie, żeś mniemał, żeby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Pieniądze twe niech z tobą będą na zginienie! żeś mniemał, iżby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pieniądze twoje przepadną razem z tobą – odpowiedział mu Piotr – gdyż sądziłeś, że dar Boży nabyć można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Niech zginą wraz z tobą pieniądze twoje, żeś mniemał, iż za pieniądze można nabyć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oświadczył: Niech twoje pieniądze przepadną razem z tobą, ponieważ sądziłeś, że dar Boży można nabyć za pieniądze!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„Niech pieniądze twoje przepadną razem z tobą. Sądziłeś, że można kupić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„Niech to srebro pozostanie przy tobie na zgubę, boś uznał, że dar Boga kupuje się za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Piotr zganił go: - Niech piekło pochłonie ciebie i twoje pieniądze! Czy myślisz, że za pieniądze można kupić Boski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ʼNiech zginą twoje pieniądze i ty razem z nimi, sądziłeś bowiem,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до нього: Твої гроші хай з тобою згинуть, бо ти думаєш за гроші набути дару Божого.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 do niego: Oby twoje srebro było na zgubę poza tobą, bo byłeś zdania, że dar Boga można nabywać wśród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odrzekł mu: "Niech sczeźnie twoje srebro - i ty wraz z nim, jeśli myślisz, że można kupić darmo udzielany dar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do niego: ”Niech twoje srebro zginie wraz z tobą, ponieważ myślałeś, że za pieniądze posiądziesz wspaniałomyślny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—Przepadnij razem ze swoimi pieniędzmi!—odparł Piotr. —Jak mogłeś sądzić, że dar Boga można kupić!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2024-04-29T23:30:29Z</dcterms:modified>
</cp:coreProperties>
</file>