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zaświadczywszy i powiedziawszy Słowo Pana wracali do Jeruzalem wielu zarówno wioskom Samarytańskim ogłosili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złożyli świadectwo* i opowiedzieli Słowo Pana,** wrócili do Jerozolimy, ewangelizując*** (po drodze) w wielu wioskach Samarytan.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zaświadczywszy i powiedziawszy słowo Pana wracali ku Jerozolimie, wielu wsiom Samarytan głosili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zaświadczywszy i powiedziawszy Słowo Pana wracali do Jeruzalem wielu zarówno wioskom Samarytańskim ogłosili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2:40&lt;/x&gt;; &lt;x&gt;510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Słowo Pana, λόγον τοῦ κυρίου, to w SP określenie mów prorockich: </w:t>
      </w:r>
      <w:r>
        <w:rPr>
          <w:rtl/>
        </w:rPr>
        <w:t>יְהֹוָה ּדָבַר</w:t>
      </w:r>
      <w:r>
        <w:rPr>
          <w:rtl w:val="0"/>
        </w:rPr>
        <w:t xml:space="preserve"> (dawar JHWH; np. &lt;x&gt;10 15:1&lt;/x&gt;, &lt;x&gt;290 1:10&lt;/x&gt;, &lt;x&gt;390 1:1&lt;/x&gt;); zob. &lt;x&gt;510 13:44&lt;/x&gt;, 48, 49;&lt;x&gt;510 15:35-36&lt;/x&gt;;&lt;x&gt;510 16:32&lt;/x&gt;;&lt;x&gt;510 19:10&lt;/x&gt;, 20; &lt;x&gt;590 1:8&lt;/x&gt;,&lt;x&gt;590 4:15&lt;/x&gt;; &lt;x&gt;600 3:1&lt;/x&gt;; por. ῥῆμα τοῦ κυρίου oraz ּ</w:t>
      </w:r>
      <w:r>
        <w:rPr>
          <w:rtl/>
        </w:rPr>
        <w:t>דָבַר הָאָדֹון</w:t>
      </w:r>
      <w:r>
        <w:rPr>
          <w:rtl w:val="0"/>
        </w:rPr>
        <w:t xml:space="preserve"> (dawar ha’adon) w &lt;x&gt;490 22:61&lt;/x&gt;; &lt;x&gt;510 11:16&lt;/x&gt;; &lt;x&gt;670 1:25&lt;/x&gt;.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2024-04-29T18:10:57Z</dcterms:modified>
</cp:coreProperties>
</file>