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poszedł i oto mąż Etiopczyk eunuch władca Kandaki królowej Etiopczyków który był nad całym skarbem jej który przyszedł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poszedł. A oto człowiek, Etiopczyk,* eunuch,** dostojnik kandaki,*** królowej Etiopów,**** który był nad całym jej skarbem, przyszedł zaś do Jerozolimy, aby pokłonić się (Bogu),*****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poszedł. I oto mąż Etiop, trzebieniec, możny Kandaki, królowej Etiopów, który był nad całym skarbem jej, który* przyszedł (aby pokłonić się)** do Jeruzalem,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poszedł i oto mąż Etiopczyk eunuch władca Kandaki królowej Etiopczyków który był nad całym skarbem jej który przyszedł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zatem wstał i poszedł. A właśnie tą drogą podróżował pewien człowiek. Był to Etiopczyk, eunuch, dostojnik etiopskiej królowej, kandake. Zarządzał całym jej skarbem. Przybył do Jerozolimy, aby pokłonić się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 i poszedł. A oto przyjechał do Jerozolimy oddać cześć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Etiopczyk, eunuch, dostojnik królowej etiopskiej Kandaki, który zarządzał jej wszystkimi skarbami;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wstawszy, szedł. A oto mąż Murzyn rzezaniec, komornik królowej murzyńskiej Kandaces, który był nad wszystkiemi skarbami jej, a przyjechał był do Jeruzalemu, aby się modlił;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wstawszy, szedł. A oto mąż Etiopianin, Rzezaniec możny Kandaki, królowej Etiopskiej, który był nad wszytkimi skarby jej, przyjachał był pokłonić się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poszedł. Właśnie wtedy przybył do Jerozolimy oddać pokłon [Bogu] Etiop, dworzanin królowej etiopskiej Kandaki, zarządzający całym jej skarbcem,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powstawszy, poszedł. A oto Etiopczyk, eunuch, dostojnik królowej etiopskiej Kandaki, który zarządzał jej wszystkimi skarbami, a przyszedł do Jerozolimy, aby się modlić,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i poszedł. A oto Etiopczyk, eunuch, dostojnik królowej etiopskiej Kandaki, który zarządzał całym jej skarbcem i przybył do Jeruzalem, aby oddać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poszedł. Właśnie wtedy przejeżdżał tamtędy Etiopczyk, wysoki urzędnik zarządzający skarbem królowej Etiopii, Kandaki. Przybył on do Jeruzalem, aby oddać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i poszedł. A właśnie pewien Etiopczyk, eunuch, dostojnik Kandaki, królowej Etiopii, sprawujący nadzór nad całym jej skarbem, przybył do Jeruzalem dla oddania czci.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 i poszedł. Wtedy właśnie pewien Etiopczyk, dworzanin etiopskiej królowej Kandake, eunuch, zarządzający całym jej skarbem, wracał z Jerozolimy, gdzie brał udział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poszedł. W tym czasie Etiopczyk, wysoki urzędnik królowej etiopskiej Kandaki, zarządzający całym jej skarbem, powracał z Jerozolimy. Był tam złożyć hołd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Устав та й пішов. Тут був муж - скопець з Етіопії - вельможа етіопської цариці Кандакії та її скарбник. Він їздив на поклон до Єрусалима,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wstał i poszedł. A oto mąż, Etiopczyk, eunuch, naczelnik Kandaki królowej Etiopczyków, który był postawiony nad całym jej skarbem i przybył złożyć hołd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poszedł. Po drodze spostrzegł pewnego Etiopczyka, eunucha, który był urzędnikiem odpowiedzialnym za cały skarbiec Kandake, czyli królowej, etiopskiej. Pojechał do Jeruszalaim, aby oddać cześć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wstawszy, poszedł, a oto Etiopczyk, eunuch – dostojnik królowej etiopskiej, kandaki – który był ustanowiony nad całym jej skarbem. Udał się on do Jerozolimy, aby oddawać cześć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wstał więc i poszedł. Właśnie wtedy wracał tą drogą wysoki urzędnik etiopskiej królowej Kandaki, który zarządzał jej finansami. Odwiedził on Jerozolimę, aby w świątyni oddać pokłon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 Etiopczyk, hebr.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εὐνοῦχος, </w:t>
      </w:r>
      <w:r>
        <w:rPr>
          <w:rtl/>
        </w:rPr>
        <w:t>סָרִיס</w:t>
      </w:r>
      <w:r>
        <w:rPr>
          <w:rtl w:val="0"/>
        </w:rPr>
        <w:t xml:space="preserve"> (saris), ozn. osobę wykastrowaną lub urzędnika (&lt;x&gt;10 39:1&lt;/x&gt; G). Prawo wyłączało eunuchów ze wspólnoty (&lt;x&gt;50 23:1&lt;/x&gt;), choć Bóg takie osoby akceptował (&lt;x&gt;290 56:3-5&lt;/x&gt;; Mdr 3:14). Eunuch ten był pierwszym przedstawicielem innego narodu w kościele, Samarytanie bowiem uważani byli za spokrewnionych (&lt;x&gt;510 8:4-25&lt;/x&gt;).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kandaka, Κανδάκη, to tytuł królowej etiopskiej (por. faraon); brane bywa za imię własne (&lt;x&gt;510 8:27&lt;/x&gt;L.).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Etiopia to królestwo Nubii w pn Sudanie, ze stolicą Meroe. (Nie mylić z Abisynią, która potem przyjęła nazwę Etiopia, a otworzyła  się  na  chrześcijaństwo  w  IV  w.  po Chr.). Zgodnie z tradycją panowała tam królowa  matka.  Pisarze  klasyczni  wspominają kilka kobiet pełniących funkcje królowej w Meroe w I w. p. i I w. po Chr., które nosiły tytuł kandaka. W tym przyp. może chodzić o Amanitore, która panowała w latach 2541 po Chr. Na terenach określonych tu jako Etiopia od VII w. p. Chr. mieszkali Żydzi.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8:41-42&lt;/x&gt;; &lt;x&gt;290 56:3-7&lt;/x&gt;; &lt;x&gt;230 68:32&lt;/x&gt;; &lt;x&gt;430 3:10&lt;/x&gt;; &lt;x&gt;500 12:20&lt;/x&gt;; &lt;x&gt;510 24:11&lt;/x&gt;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Odnosi się do "Etiop".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participium futuri activi, wyrażające zamiar.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2024-04-29T22:19:22Z</dcterms:modified>
</cp:coreProperties>
</file>