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 go, jak czyta proroka Izajasza, i 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Filip, usłyszał go odczytującego* Izajasza proroka i powiedział: "Czy pojmujesz, co** odczytujesz?"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tu jeden z dowodów na to, że starożytni nie znali czytania bezgłośnego.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2024-04-29T18:58:27Z</dcterms:modified>
</cp:coreProperties>
</file>