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0"/>
        <w:gridCol w:w="5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eunuch Filipowi powiedział proszę cię o kim prorok mówi to o sobie samym lub o innym kimś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eunuch odezwał się do Filipa: Proszę cię, o kim prorok to mówi? O sobie samym, czy też o kimś innym?*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Odpowiedziawszy zaś trzebieniec Filipowi powiedział: "Proszę cię, o kim prorok mówi to? O sobie samym lub o innym kimś?"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eunuch Filipowi powiedział proszę cię o kim prorok mówi to o sobie samym lub o innym kimś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tych słowach eunuch odezwał się do Filipa: Powiedz, proszę, o kim prorok to mówi? O sobie samym, czy też o kimś innym?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eunuch Filipa: Proszę cię, o kim to prorok mówi? Sam o sobie czy o kimś innym?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rzezaniec Filipowi, rzekł: Proszę cię, o kim to prorok mówi? Sam o sobie, czyli o kim innym?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Rzezaniec Filipowi, rzekł: Proszę cię, o kim to Prorok mówi? O sobie czyli o kim innym?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cię, o kim to Prorok mówi, o sobie czy o kimś innym? – zapytał Filipa dworzanin.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eunuch odezwał się do Filipa i rzekł: Proszę cię, o kim to prorok mówi? O sobie samym, czy też o kim innym?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więc eunuch Filipa: Proszę cię, o kim to Prorok mówi? O sobie samym czy o kimś innym?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urzędnik zapytał Filipa: „Powiedz mi, proszę, o kim pisze prorok? O sobie samym czy też o kimś innym?”.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Zwracając się do Filipa, eunuch zapytał: „Proszę cię, o kim tu prorok mówi? O sobie, czy o kimś innym?”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dworzanin zapytał Filipa: - Powiedz mi, o kim tu prorok mówi? O sobie, czy o kimś innym?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dworzanin Filipa: ʼProszę cię, o kim to prorok mówi, o sobie, czy o kimś innym?ʼ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Обізвався скопець і сказав Пилипові: Благаю тебе, про кого пророк це каже? Про себе самого чи про когось іншого?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eunuch odpowiadając Filipowi, rzekł: Proszę cię powiedz, o kim to prorok mówi? O samym sobie, czy o kimś innym?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eunuch do Filipa: "Mam do ciebie pytanie: czy prorok mówi o sobie, czy o kimś innym?".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eunuch rzekł do Filipa: ”Proszę cię: O kim to prorok mówi? O sobie czy o kimś innym?”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—Wyjaśnij mi, czy prorok Izajasz mówi tu o sobie, czy o kimś innym—poprosił urzędnik.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Frg. ten był niejasny dla samych Żydów, którzy w Słudze Pana upatrywali któregoś z proroków lub naród jako całość.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2024-04-29T20:53:55Z</dcterms:modified>
</cp:coreProperties>
</file>