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przyszedł przyszli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rozproszyli,* przechodzili (z miejsca na miejsce)** i głosili Słowo ewangelii.***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(którzy się rozproszyli) przeszli głosząc dobrą nowinę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przyszedł (przyszli)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 przenosili się z miejsca na miejsce i głosili słowo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się rozproszyli, szli wszędzie, głosząc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rozproszeni, chodzili opowiadając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byli rozproszeni, chodzili, opowiadając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głosili w drodze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ci, którzy się rozproszyli, szli z miejsca na miejsce i 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zwiastowali Słowo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w różnych miejscach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zatem rozproszeni szli, niosąc słowo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Wyznawcy, którzy się rozpierzchli, wędrowali z miejsca na miejsce i głosili Dobrą Nowinę o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Rozproszeni po różnych miejscach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розсіяні люди ходили й проповідували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zostali rozproszeni, rozeszli się, słowem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się rozproszyli, gdziekolwiek szli, obwieszczali Dobrą Nowinę o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ci, którzy się rozproszyli, szli przez kraj, oznajmiając dobrą nowinę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uciekli z Jerozolimy, w drodze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8:1&lt;/x&gt;; &lt;x&gt;510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15:35&lt;/x&gt;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2024-04-29T19:44:29Z</dcterms:modified>
</cp:coreProperties>
</file>