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6"/>
        <w:gridCol w:w="3169"/>
        <w:gridCol w:w="4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 zgromadzeniach ogłaszał Pomazaniec że Ten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zaczął głosić w synagogach Jezusa, że On jest Synem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 synagogach* ogłaszał Jezusa, że Ten jest Synem Boga.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 zgromadzeniach ogłaszał Pomazaniec że Ten jest Syn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16:16&lt;/x&gt;; &lt;x&gt;500 20:31&lt;/x&gt;; &lt;x&gt;520 1:3-4&lt;/x&gt;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Dosłownie: "(miejscach)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2024-05-04T04:20:11Z</dcterms:modified>
</cp:coreProperties>
</file>