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zwrócił się do niego: Eneaszu, Jezus Chrystus cię leczy.* Wstań,** zwiń swoje posłanie. I zaraz 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Piotr: "Eneaszu, leczy cię Jezus Pomazaniec. Podnieś się i pościel tobie samemu". I zaraz podniósł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Piotr Eneaszu uzdrawia cię Jezus Pomazaniec powstań i pościel sobie i zaraz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2024-05-03T21:50:30Z</dcterms:modified>
</cp:coreProperties>
</file>