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5"/>
        <w:gridCol w:w="3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 ― Boga widoczne jest w nich; ― Bóg bowiem im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rozpoznawalne Boga widoczne jest wśród nich bowiem Bóg im ukazał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to, co rozpoznawalne u Boga, jest wśród nich jawne* – Bóg im (to) ukazał.**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poznawalne Boga widoczne jest wśród nich; Bóg bowiem im uczynił widocznym.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rozpoznawalne Boga widoczne jest wśród nich bowiem Bóg im ukazał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jawne, gr. φανερόν, lub: wyraźne, jasne, znane.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14:15-17&lt;/x&gt;; &lt;x&gt;510 17:24-28&lt;/x&gt;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2024-04-27T04:21:49Z</dcterms:modified>
</cp:coreProperties>
</file>