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8"/>
        <w:gridCol w:w="50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Bowiem niewidzialne Jego od założenia świata ― czynach zauważalne są oglądane, ― ― wieczna Jego moc i boskość,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[także]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są oni bez wymówki.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niewidzialne Jego od stworzenia świata w czynach które są zauważalne są oglądane zarówno wieczna Jego moc i boskość ku być im niemożliwi do obronienia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to, co u Niego niewidzialne, Jego wieczna moc i Boskość, od stworzenia świata może być oglądana w pojmowalnych dziełach, tak że są bez wymówki.*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niewidzialne Jego, od stworzenia świata w czynach* zauważane, są oglądane: wieczna Jego moc i boskość, ku być oni niemożliwi do obronienia;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niewidzialne Jego od stworzenia świata (w) czynach które są zauważalne są oglądane zarówno wieczna Jego moc i boskość ku być im niemożliwi do obronienia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12:7-9&lt;/x&gt;; &lt;x&gt;230 19:2&lt;/x&gt;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 też: "dzięki czynom"; "w czynach" - tu o wytworach czynu.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2024-05-11T02:44:04Z</dcterms:modified>
</cp:coreProperties>
</file>