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62"/>
        <w:gridCol w:w="49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zmienili ― prawdę ― Boga w ― kłamstwo i zaczęli czcić i zaczęli służyć ― stworzeniu zamiast ― Stworzycielowi, który jest błogosławiony na ― wieki. Amen!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zmienili prawdę Boga na kłamstwo i czcili i służyli stworzeniu wbrew Temu który stworzył który jest błogosławiony na wieki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tych, którzy prawdę Boga zmienili w fałsz,* a także czcili i służyli stworzeniu zamiast Stwórcy, który jest błogosławiony na wieki.** Amen.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zamienili prawdę Boga na kłamstwo, i zaczęli czcić i zaczęli służyć stworzeniu wbrew (Temu), (który stworzył), który jest wysławiony na wieki.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zmienili prawdę Boga na kłamstwo i czcili i służyli stworzeniu wbrew (Temu) który stworzył który jest błogosławiony na wieki amen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13:25&lt;/x&gt;; &lt;x&gt;300 16:19&lt;/x&gt;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9:5&lt;/x&gt;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2024-03-29T14:38:45Z</dcterms:modified>
</cp:coreProperties>
</file>