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5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wydał ich ― Bóg na żądze haniebne, ― ― bowiem żeńskie ich zamieniły ― zgodne z naturą użycie na ― wbrew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to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wydał ich Bóg na pastwę hańby; bo zarówno ich kobiety zamieniły potrzeby naturalne na nienaturalne,*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wydał ich Bóg na namiętności braku szacunku; bo żeńskie ich zamieniły zgodne z naturą użycie na (to) wbrew naturze,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(to) wbrew naturze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18:23&lt;/x&gt;; &lt;x&gt;30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2024-03-29T10:36:48Z</dcterms:modified>
</cp:coreProperties>
</file>