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9"/>
        <w:gridCol w:w="5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wypełnionych wszelką niesprawiedliwością, niegodziwością, chciwością, złością, napełnionych zawiścią, morderstwem, sporem, oszustwem, złośliwością, plotkarstwem,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wypełnieni każdą niesprawiedliwością nierządem niegodziwością chciwością złością napełnionych zawiścią morderstwem kłótnią oszustwem złośliwością plotkarzy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(ich), pełnych wszelkiej niesprawiedliwości, zła, chciwości, niegodziwości; pełnych zazdrości, mordu, kłótni, podstępu, złośliwości; plotkarzy,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(jako) wypełnionych każdą niesprawiedliwością, niegodziwością, zachłannością, złością*, (jako) napełnionych zawiścią, zabójstwem, sporem, podstępem, złośliwością, obmówców,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wypełnieni każdą niesprawiedliwością nierządem niegodziwością chciwością złością napełnionych zawiścią morderstwem kłótnią oszustwem złośliwością plotkarzy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oni, ludzie pełni przeróżnej niesprawiedliwości, zła, chciwości, niegodziwości, zazdrości, chęci mordu, niezgody, podstępu, złośliwości, plotkarstwa,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napełnieni wszelką nieprawością, nierządem, przewrotnością, chciwością, złośliwością; pełni zazdrości, morderstwa, sporu, podstępu, złych obyczajów;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Napełnieni będąc wszelakiej nieprawości, wszeteczeństwa, przewrotności, łakomstwa, złości, pełni zazdrości, morderstwa, sporu, zdrady, złych obyczajów;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napełnione wszelakiej niesprawiedliwości, złości, porubstwa, łakomstwa, złoczyństwa, pełne zazdrości, mężobójstwa, swaru, zdrady, złościwości, zauszniki,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Pełni są też wszelakiej nieprawości, przewrotności, chciwości, niegodziwości. Oddani zazdrości, zabójstwu, waśniom, podstępowi, złośliwości; potwarcy,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oni pełni wszelkiej nieprawości, złości, chciwości, nikczemności, pełni są również zazdrości, morderstwa, zwady, podstępu, podłości;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pełni wszelkiej niesprawiedliwości, niegodziwości, chciwości, złości; pełni zawiści, chęci zabójstwa, waśni, podstępu, złośliwości, obmowy;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Pełni wszelkiej niesprawiedliwości, przewrotności, chciwości, podłości i zawiści, zbrodniczy, kłótliwi, podstępni, złośliwi, obmawiający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Wypełnili się wszelkim przestępstwem, nikczemnością, zachłannością, złem; nasycili się zawiścią, mordem, zwadą, fałszem, złośliwością; intryganci,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Opanowała ich nieprawość, złość, chciwość, nikczemność, a także zazdrość i kłótliwość; zaczęli popełniać podstępne i podłe morderstwa.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Pełni byli wszelkiego rodzaju niesprawiedliwości, przewrotności, chciwości i złości, pełni zazdrości, morderstwa, kłótliwości, zdrady, złośliwości, spotwarzania,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повні всякої неправди, лукавства, зажерливості, злоби; повні заздрости, вбивства, суперечки, омани, поганих звичаїв;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nasycone wszelką niesprawiedliwością, bałwochwalstwem, złośliwością, zachłannością i cierpieniem. Ich, pełnych zawiści, morderstwa, sporu, podstępu, złych obyczajów;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Pełni są wszelakiej niegodziwości, zła, chciwości i nikczemności; nafaszerowani zazdrością, morderstwem, kłótliwością, nieuczciwością i złą wolą; to plotkarze,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napełnieni wszelką nieprawością, niegodziwością, zachłannością, złem, pełni zawiści, morderstwa, waśni, podstępu, złośliwości, rozsiewający pogłoski,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Napełnili się więc wszelką nieprawością, złem, chciwością, zachłannością, nienawiścią, dążeniem do morderstw, kłótnią, podstępem, złośliwością i plotkarstwem.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"niegodziwością, zachłannością, złością": "niegodziwością, złością, zachłannością"; "złością, niegodziwością, zachłannością"; "złością, nierządem, zachłannością"; "nierządem, niegodziwością, zachłannością, złością"; "niegodziwością, nierządem, zachłannością, złością"; "i nierządem, zachłannością, złością"; "zachłannością, złością".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2024-04-19T11:54:54Z</dcterms:modified>
</cp:coreProperties>
</file>