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7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wysłannictwo ku posłuszeństwu wiary wśród wszystkich ― narodów dla ―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apostolstwo,* by (wezwać) do posłuszeństwa wiary** *** we wszystkich narodach,**** ze względu na 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otrzymaliśmy łaskę i wysłannictwo ku posłuszeństwu wiary wśród wszystkich pogan względem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łaskę i apostolstwo, hend. (?): łaska apostolstwa (&lt;x&gt;520 1:5&lt;/x&gt;L.).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Wyrażenie to bywa różnie rozumiane: (1) chodzi o posłuszeństwo wierze (gen. obiectivus); (2) chodzi o posłuszeństwo wynikające z wiary (gen. subiectivus); (3) chodzi o ufne posłuszeństwo (gen. attributivus); (4) chodzi o wiarę, czyli posłuszeństwo (gen. appositivus); &lt;x&gt;520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15:10&lt;/x&gt;; &lt;x&gt;520 15:18&lt;/x&gt;; &lt;x&gt;520 16:26&lt;/x&gt;; &lt;x&gt;650 5:8-9&lt;/x&gt;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26:161&lt;/x&gt;; &lt;x&gt;520 15:18&lt;/x&gt;; &lt;x&gt;550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2024-04-17T04:33:35Z</dcterms:modified>
</cp:coreProperties>
</file>