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0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― dziękuję ― Bogu memu przez Jezusa Pomazańca za wszystkimi wami, że ― wiara wasza jest zwiastowana na całym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dziękuję mojemu Bogu przez Jezusa Chrystusa za was wszystkich, za to, że wasza wiara rozgłaszana jest po całym świecie.*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Najpierw dziękuję Bogu memu poprzez Jezusa Pomazańca za wszystkich was, że wiara wasza jest zwiastowana na całym świecie.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wprawdzie dziękuję Bogu mojemu przez Jezusa Pomazańca za wszystkich was że wiara wasza jest zwiastowana w całym 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16:19&lt;/x&gt;; &lt;x&gt;590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2024-04-19T06:26:26Z</dcterms:modified>
</cp:coreProperties>
</file>