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3"/>
        <w:gridCol w:w="3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2024-04-28T03:33:46Z</dcterms:modified>
</cp:coreProperties>
</file>