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to: Blisko ciebie jest słowo, w twoich ustach i w twoim sercu, to znaczy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Blisko ciebie jest słowo, na twoich ustach i w twoim sercu. To jest słowo wiary, które głosimy: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(Mojżesz) cóż mówi: Blisko ciebie jest słowo w ustach twoich i w sercu twojem. Toć jest słowo wiary, które opowiadamy: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pismo powiada? Blisko jest słowo w ustach twoich i w sercu twoim, to jest słowo wiary, które przepowiadamy.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Słowo to jest blisko ciebie, na twoich ustach i w sercu twoim. A jest to słowo wiary, którą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 Pismo? Blisko ciebie jest słowo, w ustach twoich i w sercu twoim; to znaczy,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mówi? Blisko ciebie jest Słowo, w twoich ustach i w twoim sercu, a jest to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mówi? Słowo jest blisko ciebie, na twoich ustach i w twoim sercu. Właśnie takie jest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co mówi? „Tuż przy tobie jest słowo, w twoich ustach i w sercu twoim”. To znaczy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dalej, o czym jest mowa? O, jakże blisko ciebie jest to słowo, w twych ustach i w sercu twoim! To jest właśnie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powiada? ʼBlisko ciebie jest słowo, w ustach twoich i w sercu twoimʼ. Jest to właśnie słowo, w które wierzymy i 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[Писання]? Близько до тебе слово, воно в твоїх устах і в твоєму серці, тобто слово віри, яке проповідуємо.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 w twoich ustach i twoim sercu. To jest słowo wiary, które ogłaszamy;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mówi? "To słowo jest koło ciebie, w twoich ustach i w sercu twoim", to znaczy, słowo o ufności, którą głosimy, mianowicie,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powiada? ”Słowo jest blisko ciebie, w twoich ustach i w twoim sercu” – to znaczy ”słowo”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przez Boga mówią: „Słowo to jest blisko ciebie, na twoich ustach i w twoim sercu”. My głosimy właśnie to słowo, mówiące o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2024-04-27T16:37:37Z</dcterms:modified>
</cp:coreProperties>
</file>