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22"/>
        <w:gridCol w:w="43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― proroków Twych zabili, ― ołtarze Twe zburzyli, a ja zostałem pozostawiony sam i szukają ― duszy mej.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 proroków Twoich zabili i ołtarze Twoje zburzyli i ja zostałem pozostawiony sam i szukają duszy mojej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Twoich proroków pozabijali, Twoje ołtarze poburzyli, zostałem tylko ja sam – i mojej duszy szukają.*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Panie, proroków Twych zabili, ołtarze Twe zburzyli, i ja zostałem pozostawiony sam, i szukają duszy mej.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 proroków Twoich zabili i ołtarze Twoje zburzyli i ja zostałem pozostawiony sam i szukają duszy mojej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19:10&lt;/x&gt;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2024-05-07T01:27:00Z</dcterms:modified>
</cp:coreProperties>
</file>