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Sami o sobie nawzajem myśląc, nie ― wysoko myśląc,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uniżonych dostosowując się. Nie stawajcie się mądrzy przed samymi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o wysokich myśląc ale do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jednej myśli,* ** nie wyniośle myślący,*** lecz do pokornych przystający. Nie uważajcie sami siebie za mądrych.****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ku jedni drugim myśląc, nie wysoko myśląc, ale (do) uniżonych dostosowując się. Nie stawajcie się rozsądni przed sobą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(o) wysokich myśląc ale (do) pokornych dostosowując się nie stawajcie się rozumni przed sobą samymi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żyjcie w harmonii ze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&lt;x&gt;230 131:2&lt;/x&gt;; &lt;x&gt;520 11:20&lt;/x&gt;; &lt;x&gt;520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3:7&lt;/x&gt;; &lt;x&gt;290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2024-04-27T16:23:31Z</dcterms:modified>
</cp:coreProperties>
</file>