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6"/>
        <w:gridCol w:w="3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możliwe, ― 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[strony]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waszej, ze wszystkimi ludzi bądźcie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 to od was z wszystkimi ludźmi zachowujący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 z waszej strony, zachowujcie pokój ze wszystkimi ludźmi.*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możliwe, (to) z przyczyny waszej, z wszystkimi ludźmi zachowując pokój;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 (to) od was z wszystkimi ludźmi zachowujący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z waszej strony możliwe, zachowujcie pokój ze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możliwe, o ile to od was zależy, ze wszystkimi ludźmi żyjcie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można, ile z was jest, ze wszystkimi ludźmi pokój 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można rzecz, ile was jest, ze wszytkimi ludźmi pokój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jest możliwe, o ile to od was zależy, żyjcie w zgodzie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można, o ile to od was zależy, ze wszystkimi ludźmi pokój 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możliwe, o ile to od was zależy, zachowujcie pokój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od was zależy, ze wszystkimi ludźmi zachowujcie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ile to od was zależy, zachowujcie pokój ze wszystkimi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ile to możliwe i od was zależy, ze wszystkimi żyjcie w zgodzie.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możliwe, jeśli to od was zależy, żyjcie w pokoju,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це можливо, і коли це залежатиме від вас, - живіть з усіма людьми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z waszego powodu możliwe zachowujcie pokój ze wszystkimi ludźmi;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 i na tyle, na ile to od was zależy, żyjcie w pokoju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możliwe, o ile to od was zależy, zachowujcie pokój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 i od was to zależy, żyjcie w zgodzie ze wszystkimi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9:50&lt;/x&gt;; &lt;x&gt;650 12:14&lt;/x&gt;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2024-04-27T17:02:37Z</dcterms:modified>
</cp:coreProperties>
</file>