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udzielonej nam łaski mamy też różne jej dary: czy to prorokowania — do głoszenia na miarę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różne dary według łaski, która nam jest dana: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prorokowania,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używa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miary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różne dary według łaski, która nam jest dana; jeźli proroctwo, niech będzie według sznuru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dary wedle łaski, która nam jest dana, różne, bądź proroctwo wedle przystosowania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według udzielonej nam łaski różne dary: bądź dar proroctwa – [aby go stosować] zgodnie z wiarą;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różne dary według udzielonej nam łaski; jeśli dar prorokowania, to niech będzie używany stosownie do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różne dary według udzielonej nam łaski, to jeśli ktoś ma dar prorokowania – niech go używa zgodnie z 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danej nam łaski. Ma ktoś dar proroctwa? Niech prorokuje zgodnie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różne dary, dane nam na zasadzie łaski: czy to prorokowanie — odpowiednio do zawierzenia,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Łasce Bożej zawdzięczamy różne dary; jeśli jest to dar proroctwa, powinien wynikać z 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udzielonej nam łaski; czy to dar proroctwa, którego należy używać zgodnie z zasadami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різноманітні дари, згідно з даною нам ласкою: якщо пророцтво, то виконуймо його згідно з величиною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danej nam łaski, mamy różne dary czy to prorokowanie, według proporcji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dary, które różnią się od siebie i które mają być używane zgodnie z łaską, jaka została nam dana. Jeśli twoim darem jest proroctwo, używaj go w granicach swej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dary różniące się stosownie do niezasłużonej życzliwości, którą nas obdarzono – jeśli proroctwo, prorokujmy stosownie do udzielonej nam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łaskawości Boga otrzymaliśmy też różne dary—do korzystania zgodnie z ich przeznaczeniem. Jeśli ktoś ma dar proroctwa, niech go wykorzystuje zgodnie z wiarą;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2024-04-27T21:59:34Z</dcterms:modified>
</cp:coreProperties>
</file>