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9"/>
        <w:gridCol w:w="4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służbę, w ― służbie, czy to ― nauczający, w ―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– w posłudze, czy gdy ktoś naucza – w nauczaniu,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służbę w służbie, czy to nauczający w 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usługiwania — do służby z poświęceniem; czy to nauczania, po to, by pouczać;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usługiwania, niech usługuje; jeśli ktoś naucza,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posługowanie, niech będzie w posługowaniu; jeźli kto naucza, niech trwa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posługowanie w usługowaniu, bądź, kto uczy, w 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to urząd diakona – dla wykonywania czynności diakońskich; bądź urząd nauczyciela – dla wypełniania czynności nauczycielskich;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posługiwanie, to w usługiwaniu; jeśli kto naucza, to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 służby – niech służy, jeśli dar nauczania – niech naucza,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ktoś dar posługi? Niech posługuje. Ktoś inny - dar nauczania? Niech naucza.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jakąś posługę — w tej posłudze, czy to ktoś jako nauczający — w nauczaniu,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posiada dar służenia innym, niech służy; jeśli ktoś umie nauczać, niech uczy;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dar usługiwania, który okazujemy w usługiwaniu, czy to dar nauczania, którym cieszy się nauczający,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служіння, - служімо; якщо навчання, - навчаймо;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służbę w usłudze; czy to wyjaśnianie w nauce;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służenie, używaj go, by służyć; jeśli jesteś nauczycielem, używaj swego daru do nauczania;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usługiwanie, trwajmy w tym usługiwaniu; jeśli ktoś naucza, niech trwa w nauczaniu;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dar służby—niech pomaga innym; jeśli ktoś ma dar nauczania—niech uczy;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2024-04-27T17:02:43Z</dcterms:modified>
</cp:coreProperties>
</file>