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29"/>
        <w:gridCol w:w="36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Miłość ― bliźniemu zła nie czyni; wypełnieniem więc Prawa ― miłość.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bliźniego złego nie czyni wypełnienie więc Prawa miłość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nie wyrządza zła bliźniemu,* miłość zatem jest wypełnieniem Prawa.**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Miłość (temu) tuż obok złego nie czyni; wypełnieniem więc Prawa miłość.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bliźniego złego nie czyni wypełnienie więc Prawa miłość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13:4&lt;/x&gt;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22:40&lt;/x&gt;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2024-05-03T09:23:07Z</dcterms:modified>
</cp:coreProperties>
</file>