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7"/>
        <w:gridCol w:w="3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2024-05-07T07:52:55Z</dcterms:modified>
</cp:coreProperties>
</file>