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8"/>
        <w:gridCol w:w="4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― wypróbowanego w Pomazańcu. Pozdrówcie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tych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od Arystobulosa.*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wypróbowanego w Pomazańcu. Pozdrówcie (tych) z (tych)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wypróbowanego w Pomazańcu pozdrówcie (tych) od Arystobula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ludzi z domu Arystobulosa.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 doświadczonego w Chrystusie. Pozdrówcie tych, którzy są z domu Arystobulowego.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Apellę, doświadczonego w Chrystusie. Pozdrówcie te, którzy są z domu Arystobolowego.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który zwycięsko przetrwał próbę dla Chrystusa. Pozdrówcie tych, którzy należą do 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doświadczonego w Chrystusie. Pozdrówcie tych, którzy są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wypróbowanego w Chrystusie Apellesa.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wypróbowanego w Chrystusie Apellesa. Pozdrówcie tych z [domu] Arystobulosa.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Pozdrówcie Apellesa, który ma wielkie doświadczenie w służbie dla Chrystusa. Pozdrówcie całą rodzinę Arystobula.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tych, którzy należą do 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Вітайте Апелеса, випробуваного в Христі. Вітайте тих, що з дому Аристовула.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doświadczonego w Chrystusie Apellesa. Pozdrówcie tych od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dla Appelesa, którego ufność do Mesjasza została wypróbowana i potwierdzona.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Pozdrówcie Apellesa, wypróbowanego w Chrystusie. Pozdrówcie tych z domu Arystobula.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Apellesa, który sprawdził się jako sługa Chrystusa; wszystkich z domu Arystobula;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Arystobulos, Ἀριστόβουλος, czyli: najlepszy radny, był wnukiem Heroda Wielkiego; niektórzy z jego domu należeli do uczniów Jezusa (&lt;x&gt;520 16:10&lt;/x&gt;L.).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2024-05-03T11:09:26Z</dcterms:modified>
</cp:coreProperties>
</file>