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natomiast, którzy w imię własnego zysku odmawiają posłuszeństwa prawdzie, a oddają się niesprawiedliwości, czeka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swarliwym i nieposłusznym prawdzie, lecz posłusznym niesprawiedliwości,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zapalczywość i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swarliwym i prawdzie nieposłusznym, lecz posłusznym niesprawiedliwości, odda zapalczywość i gniew;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przeczni i nie przestawają na prawdzie, ale wierzą niesprawiedliwości,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przekorni, za prawdą pójść nie chcą, a oddają się nieprawości – gniew i 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 uznanie dla siebie zabiegają i sprzeciwiają się prawdzie, a hołdują nieprawości, spotka gniew i pomsta.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powodowani samolubną rywalizacją nie przyjmują prawdy, a ulegają nieprawości – gniew i złość;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Pysznym i nieposłusznym prawdzie, a posłusznym niesprawiedliwości -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natomiast po stronie buntu i nie uległym prawdzie, a uległym nieprawości — gniew i 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szukają własnej chwały, sprzeciwiają się prawdzie i hołdują niesprawiedliwości, odpłaci gniewem i karą.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którzy, powodowani chciwością, nie są posłuszni prawdzie, lecz okazują posłuszeństwo nieprawości, grozi 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сварливим та тим, що противляться правді і коряться несправедливості, - лють і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którzy z powodu karierowiczostwa są nieposłuszni prawdzie, a posłuszni niesprawiedliwości gniewem, zapalczywością,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którzy szukają swego, nie są posłuszni prawdzie, a ulegają złu, odpłaci gniewem i 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tych, którzy są swarliwi i nieposłuszni prawdzie. a posłuszni nieprawości, będzie srogie zagniewanie i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sprzeciwiają się Bogu, są nieposłuszni prawdzie i idą drogą nieprawości, okaże swój gniew i oburzenie.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2024-05-04T23:06:19Z</dcterms:modified>
</cp:coreProperties>
</file>