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6"/>
        <w:gridCol w:w="3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napisano, że: Nie jest sprawiedliwy ani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Nie ma sprawiedliwego* – ani jednego!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Nie jest sprawiedliwym ani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nie jest sprawiedliwy ani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2024-04-29T10:36:06Z</dcterms:modified>
</cp:coreProperties>
</file>