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749"/>
        <w:gridCol w:w="29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― usta przekleństw i goryczy jest pełne,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usta przekleństwa i goryczy jest pełne są pełne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usta wypełnia przekleństwo i gorycz;*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usta klątwy i gorzkości są pełne;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usta przekleństwa i goryczy jest pełne (są pełne)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usta pełne przekleństw i goryczy.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usta pełne są przeklinania i goryczy;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usta napełnione są przeklinania i gorzkości;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usta napełnione są przeklinania i gorzkości,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usta pełne są przekleństwa i goryczy;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ich są pełne przekleństwa i gorzkości;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usta pełne są przekleństw i goryczy.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ich pełne są przekleństw i zgorzknienia.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usta pełne przekleństwa i gniewu.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usta są pełne przekleństw i goryczy.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ich pełne przekleństw i goryczy,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Їхні вуста повні прокляття та гіркоти;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usta są pełne klątwy i goryczy;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ich pełne przekleństw i goryczy.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usta ich są pełne przeklinania i gorzkich słów”.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Wypowiadają przekleństwa i gorzkie słowa.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2024-04-29T08:35:26Z</dcterms:modified>
</cp:coreProperties>
</file>