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33"/>
        <w:gridCol w:w="2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lęk przed Bogiem nie wpływa na ich posunięcia.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mają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Bojaźni Bożej nie ma przed ich oczami”.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chcą znać 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bojaźni Bożej nie masz przed ich oczami!ʼ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Божого страху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Boga nie jest naprzeciwko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”Bojaźni Bożej nie ma przed ich oczami”.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odczuwają nawet lęku przed Bogiem”.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2024-04-29T08:45:06Z</dcterms:modified>
</cp:coreProperties>
</file>