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niezależnie od Prawa, objawiła się sprawiedliwość Boża,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prawa została objawiona sprawiedliwość Boga,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zakonu sprawiedliwość Boża objawiona jest, mająca świadectwo z zakonu i 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sprawiedliwość Boża jest objawiona bez zakonu, oświadczona od zakonu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jawną się stała sprawiedliwość Boża niezależna od Prawa,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niezależnie od zakonu objawiona została sprawiedliwość Boża, o której świadczą zakon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Boga, poświadczona przez Prawo i 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teraz, poza Prawem, ujawniła się Boża sprawiedliwość, o której świadczą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objawia się sprawiedliwość Boga, niezależna od Prawa, mająca poświadczenie w Prawie i u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niezależnie od Prawa ukazał Bóg swoją sprawiedliwość, o której zresztą świadczy samo Prawo i 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poza Prawem objawiła się sprawiedliwość Boga, o której świadectwo dają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- уже без закону - з'явилася Божа справедливість, про яку свідчать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oddzielnie od Prawa, została objawiona sprawiedliwość Boga poświadczona wśród Prawa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niezależnie od Tory, jasnym stał się Boży sposób czynienia ludzi sprawiedliwymi w Jego oczach - choć Tora i Prorocy również dają o tym świadectwo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bez udziału prawa została ujawniona prawość Boża, jak o niej świadczą Prawo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Bóg wskazał inny sposób uniewinnienia—bez przestrzegania Prawa Mojżesza, ale poświadczony przez to Prawo i 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2024-04-29T10:03:19Z</dcterms:modified>
</cp:coreProperties>
</file>