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głosimy: Człowiek dostępuje usprawiedliwienia przez wiarę, niezależnie od tego, czy przestrzega Prawa,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twierdzimy, że człowiek zostaje usprawiedliwiony przez wiarę,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mamy za to, że człowiek bywa usprawiedliwiony wiarą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 to mamy, iż człowiek bywa usprawiedliwion przez wiarę,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osiąga usprawiedliwienie na podstawie wiary, niezależnie od pełnienia uczynków wymaganych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bywa usprawiedliwiony przez wiarę, niezależnie od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usprawiedliwiony przez wiarę, niezależnie od uczynków wynikających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dostępuje usprawiedliwienia przez wiarę, a nie przez wypełnianie nakazów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 na to, że człowiek dostępuje usprawiedliwienia przez wiarę, niezależnie od uczynków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Uważamy zatem, że człowiek dostępuje usprawiedliwienia dzięki wierze, a nie przez uczynki nakazane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doznaje usprawiedliwienia dzięki wierze, bez uczynków nakazanych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вважаємо, що людина виправдується вірою без діл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zostaje uznawany za sprawiedliwego wiarą,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Stoimy zatem na stanowisku, że człowiek zostaje uznany przez Boga za sprawiedliwego na podstawie ufania, co nie ma nic wspólnego z legalistycznym przestrzeganiem nakazów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uznany za prawego na podstawie wiary bez udziału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przekonani, że człowiek zostaje uniewinniony dzięki wierze, a nie dzięki spełnianiu uczynków wymaganych przez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2024-04-29T12:05:43Z</dcterms:modified>
</cp:coreProperties>
</file>