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6"/>
        <w:gridCol w:w="3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Judejczyków ― Bóg jedynie? Czyż nie i narodów? Tak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Judejczyków Bóg jedynie wcale nie zaś i pogan tak i 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tylko (Bogiem) Żydów? Czy także nie narodów?* Owszem – narodów także!**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Judejczyków Bóg jedynie? Czyż nie i pogan? Tak, i 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Judejczyków Bóg jedynie wcale nie zaś i pogan tak i 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narodów, ἐθνῶν, l. pogan.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2024-04-29T13:23:51Z</dcterms:modified>
</cp:coreProperties>
</file>