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6"/>
        <w:gridCol w:w="49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więc? Przewyższamy? Nie w sumie. Wcześniej oskarżyliśmy bowiem Judejczyków ― i Greków, wszyscy pod grzechem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przewyższamy nie w ogóle wcześniej oskarżyliśmy bowiem Judejczycy zarówno i Grecy wszyscy pod grzechem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więc? Mamy przewagę? Wcale nie! Przecież już obwiniliśmy Żydów i Greków, że wszyscy są pod grzechem.*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więc? Przewyższamy? Nie w ogóle*, wcześniej oskarżyliśmy bowiem, (że) Judejczycy zarówno jak Hellenowie wszyscy pod grzechem być**,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przewyższamy nie w ogóle wcześniej oskarżyliśmy bowiem Judejczycy zarówno i Grecy wszyscy pod grzechem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z tego wniosek? Czy jesteśmy w korzystniejszej sytuacji? Wcale nie! Dowiedliśmy już przecież winy i Żydów, i Greków — na wszystkich ciąży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więc? Czy przewyższamy ich? Żadną miarą! Ponieważ przedtem dowiedliśmy, że zarówno Żydzi, jak i Grecy, wszyscy są pod grzechem;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tedy? Mamyż nad nie? Żadnym sposobem; gdyżeśmy przedtem dowiedli, że Żydowie i Grekowie, wszyscy są pod grzechem,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tedy? Mamyli nad nie? Żadnym sposobem. Gdyżeśmy dowiedli, iż Żydowie i Grekowie wszyscy są pod grzechem,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więc? Czy mamy przewagę? Żadną miarą! Wykazaliśmy bowiem uprzednio, że i Żydzi, i poganie są pod panowaniem grzechu,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więc? Przewyższamy ich? Wcale nie! Albowiem już przedtem obwiniliśmy Żydów i Greków o to, że wszyscy są pod wpływem grzechu,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więc? Czy przewyższamy ich? Nigdy! Przecież dopiero co wykazaliśmy, że zarówno Żydzi, jak i Grecy, wszyscy są pod panowaniem grzechu,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zatem mamy przewagę? Ależ nie! Stwierdziliśmy przecież wcześniej, że wszyscy, zarówno Żydzi, jak i Grecy, pozostają w grzechu,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„Cóż zatem? Stoimy wyżej?” — Wcale nie! Wykazaliśmy już przecież, że wszyscy: i Judejczycy, i Hellenowie, są obarczeni grzechem,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więc, czy my. Żydzi, jesteśmy w lepszym położeniu? Wcale nie. Wykazałem już przedtem, że wszyscy, zarówno Żydzi, jak i Grecy, są zniewoleni przez grzech.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więc? Czy odnosimy triumf? W żaden sposób. Przecież oskarżyliśmy już wszystkich Żydów i Greków o to, że tkwią w 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 що ж? Чи маємо перевагу? Цілковито ні! Ми вже раніше довели, що як юдеї, так і греки - усі є під гріхом,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zatem? Górujemy? Nie, w ogóle; bo wcześniej dowiedliśmy, że Żydzi jak i Grecy, wszyscy są pod grzechem.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zatem my, Żydzi, w lepszym jesteśmy położeniu? Niezupełnie. Bo zarzuciłem już wszystkim ludziom, tak Żydom, jak i nie-Żydom, że są pod władzą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więc? Czy jesteśmy w lepszym położeniu? Wcale nie! Powyżej bowiem wysunęliśmy zarzut, iż zarówno Żydzi, jak i Grecy są wszyscy pod grzechem,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wobec tego my, Żydzi, jesteśmy lepsi od pogan? Oczywiście, że nie. Wykazaliśmy już, że zarówno Żydzi, jak i poganie, są grzesznikami.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Grzech jest przypadłością każdego człowieka. Prawo tej przypadłości nie leczy, a jedynie ją potwierdzają (&lt;x&gt;520 3:20&lt;/x&gt;).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1:18-24&lt;/x&gt;; &lt;x&gt;520 3:23&lt;/x&gt;; &lt;x&gt;550 3:22&lt;/x&gt;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"Przewyższamy? Nie w ogóle": "Mamy przewyższać? Nie w ogóle"; "Przewyższamy nadzwyczajnie"; "Przewyższamy?".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"Judejczycy (...) być" - składniej: "że Judejczycy zarówno jak Hellenowie wszyscy pod grzechem są".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2024-04-29T13:50:39Z</dcterms:modified>
</cp:coreProperties>
</file>